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05-243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9"/>
          <w:rFonts w:ascii="Times New Roman" w:eastAsia="Times New Roman" w:hAnsi="Times New Roman" w:cs="Times New Roman"/>
        </w:rPr>
        <w:t>...</w:t>
      </w:r>
      <w:r>
        <w:rPr>
          <w:rStyle w:val="cat-UserDefinedgrp-28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01.12.2023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18810586230906079825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18810586230906079825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01.10.2023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 546563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18810586230906079825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06.09.2023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состоянию на 18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0412365400725002432420118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8rplc-16">
    <w:name w:val="cat-UserDefined grp-28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